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39" w:rsidRPr="00EF310B" w:rsidRDefault="008270A7" w:rsidP="00822639">
      <w:pPr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　　</w:t>
      </w:r>
      <w:r w:rsidR="0035761C">
        <w:rPr>
          <w:rFonts w:asciiTheme="minorEastAsia" w:eastAsiaTheme="minorEastAsia" w:hAnsiTheme="minorEastAsia" w:hint="eastAsia"/>
          <w:sz w:val="32"/>
          <w:szCs w:val="32"/>
        </w:rPr>
        <w:t xml:space="preserve">　　</w:t>
      </w:r>
      <w:r w:rsidR="00822639" w:rsidRPr="00EF310B">
        <w:rPr>
          <w:rFonts w:asciiTheme="minorEastAsia" w:eastAsiaTheme="minorEastAsia" w:hAnsiTheme="minorEastAsia" w:hint="eastAsia"/>
          <w:sz w:val="32"/>
          <w:szCs w:val="32"/>
        </w:rPr>
        <w:t>年度　統合講義レポート</w:t>
      </w:r>
    </w:p>
    <w:tbl>
      <w:tblPr>
        <w:tblW w:w="52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1325"/>
        <w:gridCol w:w="567"/>
        <w:gridCol w:w="1865"/>
        <w:gridCol w:w="1395"/>
        <w:gridCol w:w="869"/>
        <w:gridCol w:w="832"/>
        <w:gridCol w:w="612"/>
        <w:gridCol w:w="722"/>
      </w:tblGrid>
      <w:tr w:rsidR="00D50ED6" w:rsidRPr="00EF310B" w:rsidTr="00B31174">
        <w:trPr>
          <w:trHeight w:hRule="exact" w:val="665"/>
          <w:jc w:val="center"/>
        </w:trPr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pct10" w:color="auto" w:fill="auto"/>
            <w:vAlign w:val="center"/>
          </w:tcPr>
          <w:p w:rsidR="00D50ED6" w:rsidRPr="00EF310B" w:rsidRDefault="00D50ED6" w:rsidP="00883E3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課程・コース</w:t>
            </w:r>
          </w:p>
        </w:tc>
        <w:tc>
          <w:tcPr>
            <w:tcW w:w="5152" w:type="dxa"/>
            <w:gridSpan w:val="4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340" w:type="dxa"/>
              <w:right w:w="85" w:type="dxa"/>
            </w:tcMar>
            <w:vAlign w:val="center"/>
          </w:tcPr>
          <w:p w:rsidR="00D50ED6" w:rsidRDefault="00D50ED6" w:rsidP="00883E31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医科学専攻修士課程</w:t>
            </w:r>
          </w:p>
          <w:p w:rsidR="00D50ED6" w:rsidRPr="00883E31" w:rsidRDefault="00EB0B4C" w:rsidP="00883E31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　　　　　　　</w:t>
            </w:r>
            <w:r w:rsidR="009B64B7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コース</w:t>
            </w:r>
          </w:p>
          <w:p w:rsidR="00D50ED6" w:rsidRDefault="00EB0B4C" w:rsidP="00E650CE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　　</w:t>
            </w:r>
          </w:p>
          <w:p w:rsidR="00D50ED6" w:rsidRPr="00EF310B" w:rsidRDefault="00D50ED6" w:rsidP="00E650CE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0" w:color="auto" w:fill="auto"/>
            <w:vAlign w:val="center"/>
          </w:tcPr>
          <w:p w:rsidR="00D50ED6" w:rsidRPr="00EF310B" w:rsidRDefault="00D50ED6" w:rsidP="00E650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310B">
              <w:rPr>
                <w:rFonts w:asciiTheme="minorEastAsia" w:eastAsiaTheme="minorEastAsia" w:hAnsiTheme="minorEastAsia" w:hint="eastAsia"/>
                <w:sz w:val="20"/>
                <w:szCs w:val="20"/>
              </w:rPr>
              <w:t>学年</w:t>
            </w:r>
          </w:p>
        </w:tc>
        <w:tc>
          <w:tcPr>
            <w:tcW w:w="832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pct10" w:color="auto" w:fill="auto"/>
            <w:vAlign w:val="center"/>
          </w:tcPr>
          <w:p w:rsidR="00D50ED6" w:rsidRPr="00EF310B" w:rsidRDefault="00D50ED6" w:rsidP="00E650CE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310B">
              <w:rPr>
                <w:rFonts w:asciiTheme="minorEastAsia" w:eastAsiaTheme="minorEastAsia" w:hAnsiTheme="minorEastAsia" w:hint="eastAsia"/>
                <w:sz w:val="20"/>
                <w:szCs w:val="20"/>
              </w:rPr>
              <w:t>第</w:t>
            </w:r>
          </w:p>
        </w:tc>
        <w:tc>
          <w:tcPr>
            <w:tcW w:w="612" w:type="dxa"/>
            <w:tcBorders>
              <w:top w:val="single" w:sz="12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D50ED6" w:rsidRPr="00EF310B" w:rsidRDefault="00D50ED6" w:rsidP="005318A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D50ED6" w:rsidRPr="00EF310B" w:rsidRDefault="00D50ED6" w:rsidP="005318A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310B">
              <w:rPr>
                <w:rFonts w:asciiTheme="minorEastAsia" w:eastAsiaTheme="minorEastAsia" w:hAnsiTheme="minorEastAsia" w:hint="eastAsia"/>
                <w:sz w:val="20"/>
                <w:szCs w:val="20"/>
              </w:rPr>
              <w:t>学年</w:t>
            </w:r>
          </w:p>
        </w:tc>
      </w:tr>
      <w:tr w:rsidR="00E650CE" w:rsidRPr="00EF310B" w:rsidTr="0035761C">
        <w:trPr>
          <w:trHeight w:hRule="exact" w:val="510"/>
          <w:jc w:val="center"/>
        </w:trPr>
        <w:tc>
          <w:tcPr>
            <w:tcW w:w="1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pct10" w:color="auto" w:fill="auto"/>
            <w:vAlign w:val="center"/>
          </w:tcPr>
          <w:p w:rsidR="00002C01" w:rsidRPr="00EF310B" w:rsidRDefault="00FC5426" w:rsidP="00E650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310B">
              <w:rPr>
                <w:rFonts w:asciiTheme="minorEastAsia" w:eastAsiaTheme="minorEastAsia" w:hAnsiTheme="minorEastAsia" w:hint="eastAsia"/>
                <w:sz w:val="20"/>
                <w:szCs w:val="20"/>
              </w:rPr>
              <w:t>学籍番号</w:t>
            </w:r>
          </w:p>
        </w:tc>
        <w:tc>
          <w:tcPr>
            <w:tcW w:w="375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340" w:type="dxa"/>
              <w:right w:w="85" w:type="dxa"/>
            </w:tcMar>
            <w:vAlign w:val="center"/>
          </w:tcPr>
          <w:p w:rsidR="00002C01" w:rsidRPr="00EF310B" w:rsidRDefault="00002C01" w:rsidP="00620A0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0" w:color="auto" w:fill="auto"/>
            <w:vAlign w:val="center"/>
          </w:tcPr>
          <w:p w:rsidR="00002C01" w:rsidRPr="00EF310B" w:rsidRDefault="00002C01" w:rsidP="00E650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7E77">
              <w:rPr>
                <w:rFonts w:asciiTheme="minorEastAsia" w:eastAsiaTheme="minorEastAsia" w:hAnsiTheme="minorEastAsia" w:hint="eastAsia"/>
                <w:spacing w:val="105"/>
                <w:kern w:val="0"/>
                <w:sz w:val="20"/>
                <w:szCs w:val="20"/>
                <w:fitText w:val="1090" w:id="890395136"/>
              </w:rPr>
              <w:t>受講</w:t>
            </w:r>
            <w:r w:rsidRPr="00A57E77">
              <w:rPr>
                <w:rFonts w:asciiTheme="minorEastAsia" w:eastAsiaTheme="minorEastAsia" w:hAnsiTheme="minorEastAsia" w:hint="eastAsia"/>
                <w:spacing w:val="15"/>
                <w:kern w:val="0"/>
                <w:sz w:val="20"/>
                <w:szCs w:val="20"/>
                <w:fitText w:val="1090" w:id="890395136"/>
              </w:rPr>
              <w:t>日</w:t>
            </w:r>
          </w:p>
        </w:tc>
        <w:tc>
          <w:tcPr>
            <w:tcW w:w="8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002C01" w:rsidRPr="00EF310B" w:rsidRDefault="00002C01" w:rsidP="005318A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pct10" w:color="auto" w:fill="auto"/>
            <w:vAlign w:val="center"/>
          </w:tcPr>
          <w:p w:rsidR="00002C01" w:rsidRPr="00EF310B" w:rsidRDefault="00002C01" w:rsidP="005318A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310B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61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02C01" w:rsidRPr="00EF310B" w:rsidRDefault="00002C01" w:rsidP="005318A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002C01" w:rsidRPr="00EF310B" w:rsidRDefault="00002C01" w:rsidP="005318AC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310B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E650CE" w:rsidRPr="00EF310B" w:rsidTr="0035761C">
        <w:trPr>
          <w:trHeight w:hRule="exact" w:val="737"/>
          <w:jc w:val="center"/>
        </w:trPr>
        <w:tc>
          <w:tcPr>
            <w:tcW w:w="1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pct10" w:color="auto" w:fill="auto"/>
            <w:vAlign w:val="center"/>
          </w:tcPr>
          <w:p w:rsidR="00FC5426" w:rsidRPr="00EF310B" w:rsidRDefault="00FC5426" w:rsidP="00E650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7E77">
              <w:rPr>
                <w:rFonts w:asciiTheme="minorEastAsia" w:eastAsiaTheme="minorEastAsia" w:hAnsiTheme="minorEastAsia" w:hint="eastAsia"/>
                <w:spacing w:val="225"/>
                <w:kern w:val="0"/>
                <w:sz w:val="20"/>
                <w:szCs w:val="20"/>
                <w:fitText w:val="872" w:id="890393345"/>
              </w:rPr>
              <w:t>氏</w:t>
            </w:r>
            <w:r w:rsidRPr="00A57E7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872" w:id="890393345"/>
              </w:rPr>
              <w:t>名</w:t>
            </w:r>
          </w:p>
        </w:tc>
        <w:tc>
          <w:tcPr>
            <w:tcW w:w="3757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left w:w="340" w:type="dxa"/>
              <w:right w:w="85" w:type="dxa"/>
            </w:tcMar>
            <w:vAlign w:val="center"/>
          </w:tcPr>
          <w:p w:rsidR="00FC5426" w:rsidRPr="00EF310B" w:rsidRDefault="00FC5426" w:rsidP="00620A0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0" w:color="auto" w:fill="auto"/>
            <w:vAlign w:val="center"/>
          </w:tcPr>
          <w:p w:rsidR="00FC5426" w:rsidRPr="00EF310B" w:rsidRDefault="00FC5426" w:rsidP="00E650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310B">
              <w:rPr>
                <w:rFonts w:asciiTheme="minorEastAsia" w:eastAsiaTheme="minorEastAsia" w:hAnsiTheme="minorEastAsia" w:hint="eastAsia"/>
                <w:sz w:val="20"/>
                <w:szCs w:val="20"/>
              </w:rPr>
              <w:t>講義担当者</w:t>
            </w:r>
          </w:p>
        </w:tc>
        <w:tc>
          <w:tcPr>
            <w:tcW w:w="3035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tcMar>
              <w:left w:w="340" w:type="dxa"/>
              <w:right w:w="85" w:type="dxa"/>
            </w:tcMar>
            <w:vAlign w:val="center"/>
          </w:tcPr>
          <w:p w:rsidR="009F62B8" w:rsidRPr="00EF310B" w:rsidRDefault="009F62B8" w:rsidP="00002C0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02C01" w:rsidRPr="00EF310B" w:rsidTr="0035761C">
        <w:trPr>
          <w:trHeight w:hRule="exact" w:val="737"/>
          <w:jc w:val="center"/>
        </w:trPr>
        <w:tc>
          <w:tcPr>
            <w:tcW w:w="15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pct10" w:color="auto" w:fill="auto"/>
            <w:vAlign w:val="center"/>
          </w:tcPr>
          <w:p w:rsidR="00002C01" w:rsidRPr="00EF310B" w:rsidRDefault="00002C01" w:rsidP="00E650C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57E77">
              <w:rPr>
                <w:rFonts w:asciiTheme="minorEastAsia" w:eastAsiaTheme="minorEastAsia" w:hAnsiTheme="minorEastAsia" w:hint="eastAsia"/>
                <w:spacing w:val="60"/>
                <w:kern w:val="0"/>
                <w:sz w:val="20"/>
                <w:szCs w:val="20"/>
                <w:fitText w:val="872" w:id="890393346"/>
              </w:rPr>
              <w:t>講義</w:t>
            </w:r>
            <w:r w:rsidRPr="00A57E77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872" w:id="890393346"/>
              </w:rPr>
              <w:t>名</w:t>
            </w:r>
          </w:p>
        </w:tc>
        <w:tc>
          <w:tcPr>
            <w:tcW w:w="8187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tcMar>
              <w:left w:w="340" w:type="dxa"/>
              <w:right w:w="85" w:type="dxa"/>
            </w:tcMar>
            <w:vAlign w:val="center"/>
          </w:tcPr>
          <w:p w:rsidR="001B7DE3" w:rsidRPr="00EF310B" w:rsidRDefault="001B7DE3" w:rsidP="00620A0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02C01" w:rsidRPr="00EF310B" w:rsidTr="00B31174">
        <w:trPr>
          <w:trHeight w:val="9678"/>
          <w:jc w:val="center"/>
        </w:trPr>
        <w:tc>
          <w:tcPr>
            <w:tcW w:w="9758" w:type="dxa"/>
            <w:gridSpan w:val="9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40" w:type="dxa"/>
              <w:left w:w="340" w:type="dxa"/>
              <w:right w:w="284" w:type="dxa"/>
            </w:tcMar>
          </w:tcPr>
          <w:p w:rsidR="00F53B7A" w:rsidRPr="00EF310B" w:rsidRDefault="00F53B7A" w:rsidP="00EC7A5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650CE" w:rsidRPr="00EF310B" w:rsidTr="0035761C">
        <w:trPr>
          <w:cantSplit/>
          <w:trHeight w:hRule="exact" w:val="1174"/>
          <w:jc w:val="center"/>
        </w:trPr>
        <w:tc>
          <w:tcPr>
            <w:tcW w:w="157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33788" w:rsidRPr="00EF310B" w:rsidRDefault="00733788" w:rsidP="005318AC">
            <w:pPr>
              <w:jc w:val="center"/>
              <w:rPr>
                <w:rFonts w:asciiTheme="minorEastAsia" w:eastAsiaTheme="minorEastAsia" w:hAnsiTheme="minorEastAsia"/>
                <w:color w:val="969696"/>
                <w:sz w:val="20"/>
                <w:szCs w:val="20"/>
              </w:rPr>
            </w:pPr>
            <w:r w:rsidRPr="00EF310B">
              <w:rPr>
                <w:rFonts w:asciiTheme="minorEastAsia" w:eastAsiaTheme="minorEastAsia" w:hAnsiTheme="minorEastAsia" w:hint="eastAsia"/>
                <w:color w:val="969696"/>
                <w:sz w:val="20"/>
                <w:szCs w:val="20"/>
              </w:rPr>
              <w:t>採点</w:t>
            </w:r>
          </w:p>
        </w:tc>
        <w:tc>
          <w:tcPr>
            <w:tcW w:w="13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33788" w:rsidRPr="00EF310B" w:rsidRDefault="0015289D" w:rsidP="00FA76DC">
            <w:pPr>
              <w:ind w:right="177"/>
              <w:jc w:val="right"/>
              <w:rPr>
                <w:rFonts w:asciiTheme="minorEastAsia" w:eastAsiaTheme="minorEastAsia" w:hAnsiTheme="minorEastAsia"/>
                <w:color w:val="969696"/>
                <w:sz w:val="20"/>
                <w:szCs w:val="20"/>
              </w:rPr>
            </w:pPr>
            <w:r w:rsidRPr="00EF310B">
              <w:rPr>
                <w:rFonts w:asciiTheme="minorEastAsia" w:eastAsiaTheme="minorEastAsia" w:hAnsiTheme="minorEastAsia" w:hint="eastAsia"/>
                <w:color w:val="969696"/>
                <w:sz w:val="20"/>
                <w:szCs w:val="20"/>
              </w:rPr>
              <w:t>／100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85" w:type="dxa"/>
              <w:right w:w="28" w:type="dxa"/>
            </w:tcMar>
            <w:textDirection w:val="tbRlV"/>
            <w:vAlign w:val="center"/>
          </w:tcPr>
          <w:p w:rsidR="00733788" w:rsidRPr="00EF310B" w:rsidRDefault="00FA76DC" w:rsidP="0035761C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969696"/>
                <w:sz w:val="18"/>
                <w:szCs w:val="18"/>
              </w:rPr>
            </w:pPr>
            <w:r w:rsidRPr="00EF310B">
              <w:rPr>
                <w:rFonts w:asciiTheme="minorEastAsia" w:eastAsiaTheme="minorEastAsia" w:hAnsiTheme="minorEastAsia" w:hint="eastAsia"/>
                <w:color w:val="969696"/>
                <w:sz w:val="18"/>
                <w:szCs w:val="18"/>
              </w:rPr>
              <w:t>特記事項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33788" w:rsidRPr="00EF310B" w:rsidRDefault="00733788" w:rsidP="0035761C">
            <w:pPr>
              <w:jc w:val="left"/>
              <w:rPr>
                <w:rFonts w:asciiTheme="minorEastAsia" w:eastAsiaTheme="minorEastAsia" w:hAnsiTheme="minorEastAsia"/>
                <w:color w:val="969696"/>
                <w:sz w:val="16"/>
                <w:szCs w:val="16"/>
              </w:rPr>
            </w:pPr>
          </w:p>
        </w:tc>
        <w:tc>
          <w:tcPr>
            <w:tcW w:w="869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61C" w:rsidRDefault="00FA76DC" w:rsidP="0035761C">
            <w:pPr>
              <w:jc w:val="center"/>
              <w:rPr>
                <w:rFonts w:asciiTheme="minorEastAsia" w:eastAsiaTheme="minorEastAsia" w:hAnsiTheme="minorEastAsia"/>
                <w:color w:val="969696"/>
                <w:sz w:val="16"/>
                <w:szCs w:val="16"/>
              </w:rPr>
            </w:pPr>
            <w:r w:rsidRPr="00EF310B">
              <w:rPr>
                <w:rFonts w:asciiTheme="minorEastAsia" w:eastAsiaTheme="minorEastAsia" w:hAnsiTheme="minorEastAsia" w:hint="eastAsia"/>
                <w:color w:val="969696"/>
                <w:sz w:val="16"/>
                <w:szCs w:val="16"/>
              </w:rPr>
              <w:t>採点者</w:t>
            </w:r>
          </w:p>
          <w:p w:rsidR="00733788" w:rsidRPr="00EF310B" w:rsidRDefault="00FA76DC" w:rsidP="0035761C">
            <w:pPr>
              <w:jc w:val="center"/>
              <w:rPr>
                <w:rFonts w:asciiTheme="minorEastAsia" w:eastAsiaTheme="minorEastAsia" w:hAnsiTheme="minorEastAsia"/>
                <w:color w:val="969696"/>
                <w:sz w:val="16"/>
                <w:szCs w:val="16"/>
              </w:rPr>
            </w:pPr>
            <w:r w:rsidRPr="00EF310B">
              <w:rPr>
                <w:rFonts w:asciiTheme="minorEastAsia" w:eastAsiaTheme="minorEastAsia" w:hAnsiTheme="minorEastAsia" w:hint="eastAsia"/>
                <w:color w:val="969696"/>
                <w:sz w:val="16"/>
                <w:szCs w:val="16"/>
              </w:rPr>
              <w:t>印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83E31" w:rsidRDefault="00883E31" w:rsidP="00883E31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969696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color w:val="969696"/>
                <w:sz w:val="16"/>
                <w:szCs w:val="16"/>
              </w:rPr>
              <w:t>主指導教員</w:t>
            </w:r>
          </w:p>
          <w:p w:rsidR="0035761C" w:rsidRDefault="0035761C" w:rsidP="00357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969696"/>
                <w:sz w:val="16"/>
                <w:szCs w:val="16"/>
              </w:rPr>
            </w:pPr>
          </w:p>
          <w:p w:rsidR="00733788" w:rsidRPr="00EF310B" w:rsidRDefault="00FA76DC" w:rsidP="0035761C">
            <w:pPr>
              <w:jc w:val="center"/>
              <w:rPr>
                <w:rFonts w:asciiTheme="minorEastAsia" w:eastAsiaTheme="minorEastAsia" w:hAnsiTheme="minorEastAsia"/>
                <w:color w:val="969696"/>
                <w:sz w:val="16"/>
                <w:szCs w:val="16"/>
              </w:rPr>
            </w:pPr>
            <w:r w:rsidRPr="00EF310B">
              <w:rPr>
                <w:rFonts w:asciiTheme="minorEastAsia" w:eastAsiaTheme="minorEastAsia" w:hAnsiTheme="minorEastAsia" w:hint="eastAsia"/>
                <w:color w:val="969696"/>
                <w:sz w:val="16"/>
                <w:szCs w:val="16"/>
              </w:rPr>
              <w:t>印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6DC" w:rsidRPr="00EF310B" w:rsidRDefault="00A57E77" w:rsidP="00FA76DC">
            <w:pPr>
              <w:jc w:val="center"/>
              <w:rPr>
                <w:rFonts w:asciiTheme="minorEastAsia" w:eastAsiaTheme="minorEastAsia" w:hAnsiTheme="minorEastAsia"/>
                <w:color w:val="969696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color w:val="969696"/>
                <w:sz w:val="16"/>
                <w:szCs w:val="16"/>
              </w:rPr>
              <w:t>医学事務課</w:t>
            </w:r>
          </w:p>
          <w:p w:rsidR="00733788" w:rsidRPr="00EF310B" w:rsidRDefault="00FA76DC" w:rsidP="00FA76DC">
            <w:pPr>
              <w:jc w:val="center"/>
              <w:rPr>
                <w:rFonts w:asciiTheme="minorEastAsia" w:eastAsiaTheme="minorEastAsia" w:hAnsiTheme="minorEastAsia"/>
                <w:color w:val="969696"/>
                <w:sz w:val="16"/>
                <w:szCs w:val="16"/>
              </w:rPr>
            </w:pPr>
            <w:r w:rsidRPr="00EF310B">
              <w:rPr>
                <w:rFonts w:asciiTheme="minorEastAsia" w:eastAsiaTheme="minorEastAsia" w:hAnsiTheme="minorEastAsia" w:hint="eastAsia"/>
                <w:color w:val="969696"/>
                <w:sz w:val="16"/>
                <w:szCs w:val="16"/>
              </w:rPr>
              <w:t>受付印</w:t>
            </w:r>
          </w:p>
        </w:tc>
      </w:tr>
    </w:tbl>
    <w:p w:rsidR="00822639" w:rsidRPr="00EF310B" w:rsidRDefault="00822639">
      <w:pPr>
        <w:rPr>
          <w:rFonts w:asciiTheme="minorEastAsia" w:eastAsiaTheme="minorEastAsia" w:hAnsiTheme="minorEastAsia"/>
          <w:sz w:val="16"/>
          <w:szCs w:val="16"/>
        </w:rPr>
      </w:pPr>
    </w:p>
    <w:sectPr w:rsidR="00822639" w:rsidRPr="00EF310B" w:rsidSect="00EA7EF4">
      <w:headerReference w:type="default" r:id="rId7"/>
      <w:footerReference w:type="even" r:id="rId8"/>
      <w:footerReference w:type="default" r:id="rId9"/>
      <w:pgSz w:w="11906" w:h="16838" w:code="9"/>
      <w:pgMar w:top="851" w:right="1418" w:bottom="567" w:left="1418" w:header="397" w:footer="567" w:gutter="0"/>
      <w:cols w:space="425"/>
      <w:docGrid w:type="linesAndChars" w:linePitch="32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4B1" w:rsidRDefault="00B204B1" w:rsidP="005318AC">
      <w:r>
        <w:separator/>
      </w:r>
    </w:p>
  </w:endnote>
  <w:endnote w:type="continuationSeparator" w:id="0">
    <w:p w:rsidR="00B204B1" w:rsidRDefault="00B204B1" w:rsidP="0053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9AD" w:rsidRDefault="003F59AD" w:rsidP="008226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59AD" w:rsidRDefault="003F59A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9AD" w:rsidRPr="00EF310B" w:rsidRDefault="00F53B7A" w:rsidP="00F53B7A">
    <w:pPr>
      <w:pStyle w:val="a3"/>
      <w:rPr>
        <w:color w:val="FF0000"/>
        <w:sz w:val="20"/>
        <w:szCs w:val="20"/>
      </w:rPr>
    </w:pPr>
    <w:r w:rsidRPr="00EF310B">
      <w:rPr>
        <w:rFonts w:hint="eastAsia"/>
        <w:color w:val="FF0000"/>
        <w:sz w:val="20"/>
        <w:szCs w:val="20"/>
      </w:rPr>
      <w:t>（</w:t>
    </w:r>
    <w:r w:rsidR="00FA76DC" w:rsidRPr="00EF310B">
      <w:rPr>
        <w:rFonts w:hint="eastAsia"/>
        <w:color w:val="FF0000"/>
        <w:sz w:val="20"/>
        <w:szCs w:val="20"/>
      </w:rPr>
      <w:t>注意</w:t>
    </w:r>
    <w:r w:rsidRPr="00EF310B">
      <w:rPr>
        <w:rFonts w:hint="eastAsia"/>
        <w:color w:val="FF0000"/>
        <w:sz w:val="20"/>
        <w:szCs w:val="20"/>
      </w:rPr>
      <w:t>）</w:t>
    </w:r>
    <w:r w:rsidR="00620A0D" w:rsidRPr="00EF310B">
      <w:rPr>
        <w:rFonts w:hint="eastAsia"/>
        <w:color w:val="FF0000"/>
        <w:sz w:val="20"/>
        <w:szCs w:val="20"/>
      </w:rPr>
      <w:t>Word</w:t>
    </w:r>
    <w:r w:rsidR="0000043C">
      <w:rPr>
        <w:rFonts w:hint="eastAsia"/>
        <w:color w:val="FF0000"/>
        <w:sz w:val="20"/>
        <w:szCs w:val="20"/>
      </w:rPr>
      <w:t>形式で</w:t>
    </w:r>
    <w:r w:rsidR="003F59AD" w:rsidRPr="00EF310B">
      <w:rPr>
        <w:rFonts w:hint="eastAsia"/>
        <w:color w:val="FF0000"/>
        <w:sz w:val="20"/>
        <w:szCs w:val="20"/>
      </w:rPr>
      <w:t>作成</w:t>
    </w:r>
    <w:r w:rsidR="00620A0D" w:rsidRPr="00EF310B">
      <w:rPr>
        <w:rFonts w:hint="eastAsia"/>
        <w:color w:val="FF0000"/>
        <w:sz w:val="20"/>
        <w:szCs w:val="20"/>
      </w:rPr>
      <w:t>し、</w:t>
    </w:r>
    <w:r w:rsidR="00620A0D" w:rsidRPr="00EF310B">
      <w:rPr>
        <w:rFonts w:hint="eastAsia"/>
        <w:color w:val="FF0000"/>
        <w:sz w:val="20"/>
        <w:szCs w:val="20"/>
      </w:rPr>
      <w:t>1</w:t>
    </w:r>
    <w:r w:rsidR="00620A0D" w:rsidRPr="00EF310B">
      <w:rPr>
        <w:rFonts w:hint="eastAsia"/>
        <w:color w:val="FF0000"/>
        <w:sz w:val="20"/>
        <w:szCs w:val="20"/>
      </w:rPr>
      <w:t>ページ枠内に収めること。</w:t>
    </w:r>
    <w:r w:rsidR="00B42E13" w:rsidRPr="00EF310B">
      <w:rPr>
        <w:rFonts w:hint="eastAsia"/>
        <w:color w:val="FF0000"/>
        <w:sz w:val="20"/>
        <w:szCs w:val="20"/>
      </w:rPr>
      <w:t>手書き・改ページ不可とする。</w:t>
    </w:r>
  </w:p>
  <w:p w:rsidR="00B42E13" w:rsidRPr="00EF310B" w:rsidRDefault="00B42E13" w:rsidP="00F53B7A">
    <w:pPr>
      <w:pStyle w:val="a3"/>
      <w:rPr>
        <w:color w:val="FF0000"/>
        <w:sz w:val="20"/>
        <w:szCs w:val="20"/>
      </w:rPr>
    </w:pPr>
    <w:r w:rsidRPr="00EF310B">
      <w:rPr>
        <w:rFonts w:hint="eastAsia"/>
        <w:color w:val="FF0000"/>
        <w:sz w:val="20"/>
        <w:szCs w:val="20"/>
      </w:rPr>
      <w:t xml:space="preserve">　　　　当該年度</w:t>
    </w:r>
    <w:r w:rsidR="0035761C">
      <w:rPr>
        <w:rFonts w:hint="eastAsia"/>
        <w:color w:val="FF0000"/>
        <w:sz w:val="20"/>
        <w:szCs w:val="20"/>
      </w:rPr>
      <w:t>は西暦で</w:t>
    </w:r>
    <w:r w:rsidRPr="00EF310B">
      <w:rPr>
        <w:rFonts w:hint="eastAsia"/>
        <w:color w:val="FF0000"/>
        <w:sz w:val="20"/>
        <w:szCs w:val="20"/>
      </w:rPr>
      <w:t>入力すること。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4B1" w:rsidRDefault="00B204B1" w:rsidP="005318AC">
      <w:r>
        <w:separator/>
      </w:r>
    </w:p>
  </w:footnote>
  <w:footnote w:type="continuationSeparator" w:id="0">
    <w:p w:rsidR="00B204B1" w:rsidRDefault="00B204B1" w:rsidP="00531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EF4" w:rsidRDefault="00EA7EF4" w:rsidP="00EA7EF4">
    <w:pPr>
      <w:pStyle w:val="a5"/>
      <w:jc w:val="right"/>
    </w:pPr>
    <w:r>
      <w:rPr>
        <w:rFonts w:hint="eastAsia"/>
      </w:rPr>
      <w:t>【大阪医科薬科大学</w:t>
    </w:r>
    <w:r>
      <w:rPr>
        <w:rFonts w:hint="eastAsia"/>
      </w:rPr>
      <w:t xml:space="preserve"> </w:t>
    </w:r>
    <w:r>
      <w:rPr>
        <w:rFonts w:hint="eastAsia"/>
      </w:rPr>
      <w:t>大学院】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B0489"/>
    <w:multiLevelType w:val="hybridMultilevel"/>
    <w:tmpl w:val="47FCF11A"/>
    <w:lvl w:ilvl="0" w:tplc="6240CAEC">
      <w:start w:val="4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39"/>
    <w:rsid w:val="0000043C"/>
    <w:rsid w:val="00002C01"/>
    <w:rsid w:val="00003341"/>
    <w:rsid w:val="00017590"/>
    <w:rsid w:val="00032909"/>
    <w:rsid w:val="00050005"/>
    <w:rsid w:val="00060F8F"/>
    <w:rsid w:val="0007242E"/>
    <w:rsid w:val="00094B3E"/>
    <w:rsid w:val="000B418A"/>
    <w:rsid w:val="000E661C"/>
    <w:rsid w:val="00150D19"/>
    <w:rsid w:val="0015289D"/>
    <w:rsid w:val="00163606"/>
    <w:rsid w:val="00177C80"/>
    <w:rsid w:val="00183252"/>
    <w:rsid w:val="001B7DE3"/>
    <w:rsid w:val="002307B6"/>
    <w:rsid w:val="00231C3C"/>
    <w:rsid w:val="00303383"/>
    <w:rsid w:val="00303FBE"/>
    <w:rsid w:val="0035761C"/>
    <w:rsid w:val="003D5F83"/>
    <w:rsid w:val="003F59AD"/>
    <w:rsid w:val="0045232E"/>
    <w:rsid w:val="004B0293"/>
    <w:rsid w:val="004F113A"/>
    <w:rsid w:val="004F5FB9"/>
    <w:rsid w:val="005168AE"/>
    <w:rsid w:val="005318AC"/>
    <w:rsid w:val="00566AE7"/>
    <w:rsid w:val="0057747C"/>
    <w:rsid w:val="00593091"/>
    <w:rsid w:val="00610165"/>
    <w:rsid w:val="00620A0D"/>
    <w:rsid w:val="00620FB3"/>
    <w:rsid w:val="0070732B"/>
    <w:rsid w:val="00733788"/>
    <w:rsid w:val="00822639"/>
    <w:rsid w:val="008270A7"/>
    <w:rsid w:val="00883E31"/>
    <w:rsid w:val="008F2888"/>
    <w:rsid w:val="0090376B"/>
    <w:rsid w:val="009714BD"/>
    <w:rsid w:val="00995C6C"/>
    <w:rsid w:val="009B64B7"/>
    <w:rsid w:val="009E1F27"/>
    <w:rsid w:val="009F62B8"/>
    <w:rsid w:val="00A214B6"/>
    <w:rsid w:val="00A57E77"/>
    <w:rsid w:val="00A61AF2"/>
    <w:rsid w:val="00A86F41"/>
    <w:rsid w:val="00AA4A71"/>
    <w:rsid w:val="00AB28B4"/>
    <w:rsid w:val="00AD2B7D"/>
    <w:rsid w:val="00AD4299"/>
    <w:rsid w:val="00B204B1"/>
    <w:rsid w:val="00B20C45"/>
    <w:rsid w:val="00B31174"/>
    <w:rsid w:val="00B42E13"/>
    <w:rsid w:val="00B6208A"/>
    <w:rsid w:val="00BB5A40"/>
    <w:rsid w:val="00BC2D30"/>
    <w:rsid w:val="00C515AD"/>
    <w:rsid w:val="00C5658A"/>
    <w:rsid w:val="00C76763"/>
    <w:rsid w:val="00C77D52"/>
    <w:rsid w:val="00C93BD2"/>
    <w:rsid w:val="00CA1AFB"/>
    <w:rsid w:val="00CA6E4C"/>
    <w:rsid w:val="00CC1772"/>
    <w:rsid w:val="00D2152D"/>
    <w:rsid w:val="00D50ED6"/>
    <w:rsid w:val="00D91AA3"/>
    <w:rsid w:val="00DA46EB"/>
    <w:rsid w:val="00DD4809"/>
    <w:rsid w:val="00E10A23"/>
    <w:rsid w:val="00E113BD"/>
    <w:rsid w:val="00E335CB"/>
    <w:rsid w:val="00E650CE"/>
    <w:rsid w:val="00EA7594"/>
    <w:rsid w:val="00EA7EF4"/>
    <w:rsid w:val="00EB0B4C"/>
    <w:rsid w:val="00EC7A52"/>
    <w:rsid w:val="00EE6079"/>
    <w:rsid w:val="00EF310B"/>
    <w:rsid w:val="00F53B7A"/>
    <w:rsid w:val="00F92591"/>
    <w:rsid w:val="00FA76DC"/>
    <w:rsid w:val="00FC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5C7AA2B-8919-45F4-A83F-274F9645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2263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22639"/>
  </w:style>
  <w:style w:type="paragraph" w:styleId="a5">
    <w:name w:val="header"/>
    <w:basedOn w:val="a"/>
    <w:rsid w:val="0082263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02C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D2B7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</dc:creator>
  <cp:lastModifiedBy>user2</cp:lastModifiedBy>
  <cp:revision>11</cp:revision>
  <cp:lastPrinted>2007-12-04T00:23:00Z</cp:lastPrinted>
  <dcterms:created xsi:type="dcterms:W3CDTF">2019-04-25T05:31:00Z</dcterms:created>
  <dcterms:modified xsi:type="dcterms:W3CDTF">2022-04-15T01:03:00Z</dcterms:modified>
</cp:coreProperties>
</file>